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580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0067-01-2024-002280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79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Кумукова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Кумуков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6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Кумуков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Кумукова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Кумукова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7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4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Кумукова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Кумукова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</w:rPr>
        <w:t xml:space="preserve">или отягчающих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Кумукова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8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39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0412365400675005802415145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0rplc-4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7rplc-27">
    <w:name w:val="cat-UserDefined grp-37 rplc-27"/>
    <w:basedOn w:val="DefaultParagraphFont"/>
  </w:style>
  <w:style w:type="character" w:customStyle="1" w:styleId="cat-UserDefinedgrp-14rplc-29">
    <w:name w:val="cat-UserDefined grp-14 rplc-29"/>
    <w:basedOn w:val="DefaultParagraphFont"/>
  </w:style>
  <w:style w:type="character" w:customStyle="1" w:styleId="cat-UserDefinedgrp-38rplc-34">
    <w:name w:val="cat-UserDefined grp-38 rplc-34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47">
    <w:name w:val="cat-UserDefined grp-40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